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6B3B2" w14:textId="77777777" w:rsidR="00135ACC" w:rsidRPr="00135ACC" w:rsidRDefault="00135ACC" w:rsidP="00135ACC">
      <w:pPr>
        <w:pStyle w:val="NormalWeb"/>
        <w:rPr>
          <w:rFonts w:asciiTheme="majorHAnsi" w:hAnsiTheme="majorHAnsi" w:cstheme="majorHAnsi"/>
          <w:sz w:val="52"/>
          <w:szCs w:val="52"/>
        </w:rPr>
      </w:pPr>
      <w:r w:rsidRPr="00135ACC">
        <w:rPr>
          <w:rStyle w:val="Strong"/>
          <w:rFonts w:asciiTheme="majorHAnsi" w:hAnsiTheme="majorHAnsi" w:cstheme="majorHAnsi"/>
          <w:sz w:val="52"/>
          <w:szCs w:val="52"/>
        </w:rPr>
        <w:t>Хорошо мне с Тобою быть,</w:t>
      </w:r>
      <w:r w:rsidRPr="00135ACC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135ACC">
        <w:rPr>
          <w:rStyle w:val="Strong"/>
          <w:rFonts w:asciiTheme="majorHAnsi" w:hAnsiTheme="majorHAnsi" w:cstheme="majorHAnsi"/>
          <w:sz w:val="52"/>
          <w:szCs w:val="52"/>
        </w:rPr>
        <w:t>Тебе верить, Тебя любить.</w:t>
      </w:r>
      <w:r w:rsidRPr="00135ACC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135ACC">
        <w:rPr>
          <w:rStyle w:val="Strong"/>
          <w:rFonts w:asciiTheme="majorHAnsi" w:hAnsiTheme="majorHAnsi" w:cstheme="majorHAnsi"/>
          <w:sz w:val="52"/>
          <w:szCs w:val="52"/>
        </w:rPr>
        <w:t>Хорошо даже в час ночной,</w:t>
      </w:r>
      <w:r w:rsidRPr="00135ACC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135ACC">
        <w:rPr>
          <w:rStyle w:val="Strong"/>
          <w:rFonts w:asciiTheme="majorHAnsi" w:hAnsiTheme="majorHAnsi" w:cstheme="majorHAnsi"/>
          <w:sz w:val="52"/>
          <w:szCs w:val="52"/>
        </w:rPr>
        <w:t>Иисус, говорить с Тобой!</w:t>
      </w:r>
    </w:p>
    <w:p w14:paraId="32588F9A" w14:textId="77777777" w:rsidR="00135ACC" w:rsidRPr="00135ACC" w:rsidRDefault="00135ACC" w:rsidP="00135ACC">
      <w:pPr>
        <w:pStyle w:val="NormalWeb"/>
        <w:rPr>
          <w:rFonts w:asciiTheme="majorHAnsi" w:hAnsiTheme="majorHAnsi" w:cstheme="majorHAnsi"/>
          <w:sz w:val="52"/>
          <w:szCs w:val="52"/>
        </w:rPr>
      </w:pPr>
      <w:r w:rsidRPr="00135ACC">
        <w:rPr>
          <w:rStyle w:val="Strong"/>
          <w:rFonts w:asciiTheme="majorHAnsi" w:hAnsiTheme="majorHAnsi" w:cstheme="majorHAnsi"/>
          <w:color w:val="0000FF"/>
          <w:sz w:val="52"/>
          <w:szCs w:val="52"/>
        </w:rPr>
        <w:t>Припев:</w:t>
      </w:r>
      <w:r w:rsidRPr="00135ACC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135ACC">
        <w:rPr>
          <w:rStyle w:val="Strong"/>
          <w:rFonts w:asciiTheme="majorHAnsi" w:hAnsiTheme="majorHAnsi" w:cstheme="majorHAnsi"/>
          <w:color w:val="0000FF"/>
          <w:sz w:val="52"/>
          <w:szCs w:val="52"/>
        </w:rPr>
        <w:t>Хорошо мне с Тобой везде,</w:t>
      </w:r>
      <w:r w:rsidRPr="00135ACC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135ACC">
        <w:rPr>
          <w:rStyle w:val="Strong"/>
          <w:rFonts w:asciiTheme="majorHAnsi" w:hAnsiTheme="majorHAnsi" w:cstheme="majorHAnsi"/>
          <w:color w:val="0000FF"/>
          <w:sz w:val="52"/>
          <w:szCs w:val="52"/>
        </w:rPr>
        <w:t>Даже в горе, в любой беде,</w:t>
      </w:r>
      <w:r w:rsidRPr="00135ACC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135ACC">
        <w:rPr>
          <w:rStyle w:val="Strong"/>
          <w:rFonts w:asciiTheme="majorHAnsi" w:hAnsiTheme="majorHAnsi" w:cstheme="majorHAnsi"/>
          <w:color w:val="0000FF"/>
          <w:sz w:val="52"/>
          <w:szCs w:val="52"/>
        </w:rPr>
        <w:t>Даже если темно вокруг.</w:t>
      </w:r>
      <w:r w:rsidRPr="00135ACC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135ACC">
        <w:rPr>
          <w:rStyle w:val="Strong"/>
          <w:rFonts w:asciiTheme="majorHAnsi" w:hAnsiTheme="majorHAnsi" w:cstheme="majorHAnsi"/>
          <w:color w:val="0000FF"/>
          <w:sz w:val="52"/>
          <w:szCs w:val="52"/>
        </w:rPr>
        <w:t>Ты - мой самый надёжный Друг!</w:t>
      </w:r>
    </w:p>
    <w:p w14:paraId="0A89DBEB" w14:textId="77777777" w:rsidR="00135ACC" w:rsidRPr="00135ACC" w:rsidRDefault="00135ACC" w:rsidP="00135ACC">
      <w:pPr>
        <w:pStyle w:val="NormalWeb"/>
        <w:rPr>
          <w:rFonts w:asciiTheme="majorHAnsi" w:hAnsiTheme="majorHAnsi" w:cstheme="majorHAnsi"/>
          <w:sz w:val="52"/>
          <w:szCs w:val="52"/>
        </w:rPr>
      </w:pPr>
      <w:r w:rsidRPr="00135ACC">
        <w:rPr>
          <w:rStyle w:val="Strong"/>
          <w:rFonts w:asciiTheme="majorHAnsi" w:hAnsiTheme="majorHAnsi" w:cstheme="majorHAnsi"/>
          <w:sz w:val="52"/>
          <w:szCs w:val="52"/>
        </w:rPr>
        <w:t xml:space="preserve">Разве можно с Тобой скучать? </w:t>
      </w:r>
      <w:r w:rsidRPr="00135ACC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135ACC">
        <w:rPr>
          <w:rStyle w:val="Strong"/>
          <w:rFonts w:asciiTheme="majorHAnsi" w:hAnsiTheme="majorHAnsi" w:cstheme="majorHAnsi"/>
          <w:sz w:val="52"/>
          <w:szCs w:val="52"/>
        </w:rPr>
        <w:t>Я часами могу молчать,</w:t>
      </w:r>
      <w:r w:rsidRPr="00135ACC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135ACC">
        <w:rPr>
          <w:rStyle w:val="Strong"/>
          <w:rFonts w:asciiTheme="majorHAnsi" w:hAnsiTheme="majorHAnsi" w:cstheme="majorHAnsi"/>
          <w:sz w:val="52"/>
          <w:szCs w:val="52"/>
        </w:rPr>
        <w:t>Сознавая, что рядом Ты</w:t>
      </w:r>
      <w:r w:rsidRPr="00135ACC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135ACC">
        <w:rPr>
          <w:rStyle w:val="Strong"/>
          <w:rFonts w:asciiTheme="majorHAnsi" w:hAnsiTheme="majorHAnsi" w:cstheme="majorHAnsi"/>
          <w:sz w:val="52"/>
          <w:szCs w:val="52"/>
        </w:rPr>
        <w:t>Разделяешь мои мечты.</w:t>
      </w:r>
    </w:p>
    <w:p w14:paraId="65C67918" w14:textId="77777777" w:rsidR="00135ACC" w:rsidRPr="00135ACC" w:rsidRDefault="00135ACC" w:rsidP="00135ACC">
      <w:pPr>
        <w:pStyle w:val="NormalWeb"/>
        <w:rPr>
          <w:rFonts w:asciiTheme="majorHAnsi" w:hAnsiTheme="majorHAnsi" w:cstheme="majorHAnsi"/>
          <w:sz w:val="52"/>
          <w:szCs w:val="52"/>
        </w:rPr>
      </w:pPr>
      <w:r w:rsidRPr="00135ACC">
        <w:rPr>
          <w:rStyle w:val="Strong"/>
          <w:rFonts w:asciiTheme="majorHAnsi" w:hAnsiTheme="majorHAnsi" w:cstheme="majorHAnsi"/>
          <w:color w:val="0000FF"/>
          <w:sz w:val="52"/>
          <w:szCs w:val="52"/>
        </w:rPr>
        <w:t>Припев:</w:t>
      </w:r>
      <w:r w:rsidRPr="00135ACC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135ACC">
        <w:rPr>
          <w:rStyle w:val="Strong"/>
          <w:rFonts w:asciiTheme="majorHAnsi" w:hAnsiTheme="majorHAnsi" w:cstheme="majorHAnsi"/>
          <w:color w:val="0000FF"/>
          <w:sz w:val="52"/>
          <w:szCs w:val="52"/>
        </w:rPr>
        <w:t>Хорошо мне с Тобой везде,</w:t>
      </w:r>
      <w:r w:rsidRPr="00135ACC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135ACC">
        <w:rPr>
          <w:rStyle w:val="Strong"/>
          <w:rFonts w:asciiTheme="majorHAnsi" w:hAnsiTheme="majorHAnsi" w:cstheme="majorHAnsi"/>
          <w:color w:val="0000FF"/>
          <w:sz w:val="52"/>
          <w:szCs w:val="52"/>
        </w:rPr>
        <w:t>Даже в горе, в любой беде,</w:t>
      </w:r>
      <w:r w:rsidRPr="00135ACC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135ACC">
        <w:rPr>
          <w:rStyle w:val="Strong"/>
          <w:rFonts w:asciiTheme="majorHAnsi" w:hAnsiTheme="majorHAnsi" w:cstheme="majorHAnsi"/>
          <w:color w:val="0000FF"/>
          <w:sz w:val="52"/>
          <w:szCs w:val="52"/>
        </w:rPr>
        <w:t>Даже если темно вокруг.</w:t>
      </w:r>
      <w:r w:rsidRPr="00135ACC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135ACC">
        <w:rPr>
          <w:rStyle w:val="Strong"/>
          <w:rFonts w:asciiTheme="majorHAnsi" w:hAnsiTheme="majorHAnsi" w:cstheme="majorHAnsi"/>
          <w:color w:val="0000FF"/>
          <w:sz w:val="52"/>
          <w:szCs w:val="52"/>
        </w:rPr>
        <w:t>Ты - мой самый надёжный Друг!</w:t>
      </w:r>
    </w:p>
    <w:p w14:paraId="0A208CCD" w14:textId="77777777" w:rsidR="00135ACC" w:rsidRPr="00135ACC" w:rsidRDefault="00135ACC" w:rsidP="00135ACC">
      <w:pPr>
        <w:pStyle w:val="NormalWeb"/>
        <w:rPr>
          <w:rFonts w:asciiTheme="majorHAnsi" w:hAnsiTheme="majorHAnsi" w:cstheme="majorHAnsi"/>
          <w:sz w:val="52"/>
          <w:szCs w:val="52"/>
        </w:rPr>
      </w:pPr>
      <w:r w:rsidRPr="00135ACC">
        <w:rPr>
          <w:rStyle w:val="Strong"/>
          <w:rFonts w:asciiTheme="majorHAnsi" w:hAnsiTheme="majorHAnsi" w:cstheme="majorHAnsi"/>
          <w:sz w:val="52"/>
          <w:szCs w:val="52"/>
        </w:rPr>
        <w:lastRenderedPageBreak/>
        <w:t>Хорошо мне с тобой дружить,</w:t>
      </w:r>
      <w:r w:rsidRPr="00135ACC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135ACC">
        <w:rPr>
          <w:rStyle w:val="Strong"/>
          <w:rFonts w:asciiTheme="majorHAnsi" w:hAnsiTheme="majorHAnsi" w:cstheme="majorHAnsi"/>
          <w:sz w:val="52"/>
          <w:szCs w:val="52"/>
        </w:rPr>
        <w:t>Все заботы свои сложить.</w:t>
      </w:r>
      <w:r w:rsidRPr="00135ACC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135ACC">
        <w:rPr>
          <w:rStyle w:val="Strong"/>
          <w:rFonts w:asciiTheme="majorHAnsi" w:hAnsiTheme="majorHAnsi" w:cstheme="majorHAnsi"/>
          <w:sz w:val="52"/>
          <w:szCs w:val="52"/>
        </w:rPr>
        <w:t>Хорошо всё вручить Тебе,</w:t>
      </w:r>
      <w:r w:rsidRPr="00135ACC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135ACC">
        <w:rPr>
          <w:rStyle w:val="Strong"/>
          <w:rFonts w:asciiTheme="majorHAnsi" w:hAnsiTheme="majorHAnsi" w:cstheme="majorHAnsi"/>
          <w:sz w:val="52"/>
          <w:szCs w:val="52"/>
        </w:rPr>
        <w:t>Всё, что будет в моей судьбе.</w:t>
      </w:r>
    </w:p>
    <w:p w14:paraId="1DC64A59" w14:textId="77777777" w:rsidR="00135ACC" w:rsidRPr="00135ACC" w:rsidRDefault="00135ACC" w:rsidP="00135ACC">
      <w:pPr>
        <w:pStyle w:val="NormalWeb"/>
        <w:rPr>
          <w:rFonts w:asciiTheme="majorHAnsi" w:hAnsiTheme="majorHAnsi" w:cstheme="majorHAnsi"/>
          <w:sz w:val="52"/>
          <w:szCs w:val="52"/>
        </w:rPr>
      </w:pPr>
      <w:r w:rsidRPr="00135ACC">
        <w:rPr>
          <w:rStyle w:val="Strong"/>
          <w:rFonts w:asciiTheme="majorHAnsi" w:hAnsiTheme="majorHAnsi" w:cstheme="majorHAnsi"/>
          <w:color w:val="0000FF"/>
          <w:sz w:val="52"/>
          <w:szCs w:val="52"/>
        </w:rPr>
        <w:t>Припев:</w:t>
      </w:r>
      <w:r w:rsidRPr="00135ACC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135ACC">
        <w:rPr>
          <w:rStyle w:val="Strong"/>
          <w:rFonts w:asciiTheme="majorHAnsi" w:hAnsiTheme="majorHAnsi" w:cstheme="majorHAnsi"/>
          <w:color w:val="0000FF"/>
          <w:sz w:val="52"/>
          <w:szCs w:val="52"/>
        </w:rPr>
        <w:t>Хорошо мне с Тобой везде,</w:t>
      </w:r>
      <w:r w:rsidRPr="00135ACC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135ACC">
        <w:rPr>
          <w:rStyle w:val="Strong"/>
          <w:rFonts w:asciiTheme="majorHAnsi" w:hAnsiTheme="majorHAnsi" w:cstheme="majorHAnsi"/>
          <w:color w:val="0000FF"/>
          <w:sz w:val="52"/>
          <w:szCs w:val="52"/>
        </w:rPr>
        <w:t>Даже в горе, в любой беде,</w:t>
      </w:r>
      <w:r w:rsidRPr="00135ACC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135ACC">
        <w:rPr>
          <w:rStyle w:val="Strong"/>
          <w:rFonts w:asciiTheme="majorHAnsi" w:hAnsiTheme="majorHAnsi" w:cstheme="majorHAnsi"/>
          <w:color w:val="0000FF"/>
          <w:sz w:val="52"/>
          <w:szCs w:val="52"/>
        </w:rPr>
        <w:t>Даже если темно вокруг.</w:t>
      </w:r>
      <w:r w:rsidRPr="00135ACC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135ACC">
        <w:rPr>
          <w:rStyle w:val="Strong"/>
          <w:rFonts w:asciiTheme="majorHAnsi" w:hAnsiTheme="majorHAnsi" w:cstheme="majorHAnsi"/>
          <w:color w:val="0000FF"/>
          <w:sz w:val="52"/>
          <w:szCs w:val="52"/>
        </w:rPr>
        <w:t>Ты - мой самый надёжный Друг!</w:t>
      </w:r>
    </w:p>
    <w:p w14:paraId="65DC4A1E" w14:textId="31D61802" w:rsidR="00B61783" w:rsidRPr="00135ACC" w:rsidRDefault="00135ACC" w:rsidP="00135ACC">
      <w:pPr>
        <w:pStyle w:val="NormalWeb"/>
        <w:rPr>
          <w:rFonts w:asciiTheme="majorHAnsi" w:hAnsiTheme="majorHAnsi" w:cstheme="majorHAnsi"/>
          <w:sz w:val="52"/>
          <w:szCs w:val="52"/>
        </w:rPr>
      </w:pPr>
      <w:r w:rsidRPr="00135ACC">
        <w:rPr>
          <w:rStyle w:val="Strong"/>
          <w:rFonts w:asciiTheme="majorHAnsi" w:hAnsiTheme="majorHAnsi" w:cstheme="majorHAnsi"/>
          <w:color w:val="0000FF"/>
          <w:sz w:val="52"/>
          <w:szCs w:val="52"/>
        </w:rPr>
        <w:t>Ты - мой самый надёжный Друг!</w:t>
      </w:r>
      <w:r w:rsidRPr="00135ACC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135ACC">
        <w:rPr>
          <w:rStyle w:val="Strong"/>
          <w:rFonts w:asciiTheme="majorHAnsi" w:hAnsiTheme="majorHAnsi" w:cstheme="majorHAnsi"/>
          <w:color w:val="0000FF"/>
          <w:sz w:val="52"/>
          <w:szCs w:val="52"/>
        </w:rPr>
        <w:t>Ты - мой самый надёжный Друг!</w:t>
      </w:r>
    </w:p>
    <w:sectPr w:rsidR="00B61783" w:rsidRPr="00135AC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77686327">
    <w:abstractNumId w:val="8"/>
  </w:num>
  <w:num w:numId="2" w16cid:durableId="898518642">
    <w:abstractNumId w:val="6"/>
  </w:num>
  <w:num w:numId="3" w16cid:durableId="1735852869">
    <w:abstractNumId w:val="5"/>
  </w:num>
  <w:num w:numId="4" w16cid:durableId="1922371800">
    <w:abstractNumId w:val="4"/>
  </w:num>
  <w:num w:numId="5" w16cid:durableId="793793612">
    <w:abstractNumId w:val="7"/>
  </w:num>
  <w:num w:numId="6" w16cid:durableId="643200654">
    <w:abstractNumId w:val="3"/>
  </w:num>
  <w:num w:numId="7" w16cid:durableId="1165977223">
    <w:abstractNumId w:val="2"/>
  </w:num>
  <w:num w:numId="8" w16cid:durableId="1774085851">
    <w:abstractNumId w:val="1"/>
  </w:num>
  <w:num w:numId="9" w16cid:durableId="1944148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35ACC"/>
    <w:rsid w:val="0015074B"/>
    <w:rsid w:val="0029639D"/>
    <w:rsid w:val="00326F90"/>
    <w:rsid w:val="00AA1D8D"/>
    <w:rsid w:val="00B47730"/>
    <w:rsid w:val="00B61783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62061"/>
  <w14:defaultImageDpi w14:val="300"/>
  <w15:docId w15:val="{E0FF9032-E31C-4138-B28D-09CF8359A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ormalWeb">
    <w:name w:val="Normal (Web)"/>
    <w:basedOn w:val="Normal"/>
    <w:uiPriority w:val="99"/>
    <w:unhideWhenUsed/>
    <w:rsid w:val="00135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4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Michael Tevs</cp:lastModifiedBy>
  <cp:revision>2</cp:revision>
  <dcterms:created xsi:type="dcterms:W3CDTF">2013-12-23T23:15:00Z</dcterms:created>
  <dcterms:modified xsi:type="dcterms:W3CDTF">2024-03-02T21:03:00Z</dcterms:modified>
  <cp:category/>
</cp:coreProperties>
</file>